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2B" w:rsidRDefault="00AA352B">
      <w:r>
        <w:t>##band=Cabecera</w:t>
      </w:r>
      <w:bookmarkStart w:id="0" w:name="_GoBack"/>
      <w:bookmarkEnd w:id="0"/>
    </w:p>
    <w:p w:rsidR="008838BD" w:rsidRDefault="00FB7347">
      <w:r>
        <w:t xml:space="preserve">NOMBRE EMPRESA: </w:t>
      </w:r>
      <w:r w:rsidR="00417435">
        <w:t>${</w:t>
      </w:r>
      <w:proofErr w:type="spellStart"/>
      <w:r w:rsidR="00417435">
        <w:t>E</w:t>
      </w:r>
      <w:r w:rsidR="00472CE2">
        <w:t>mpresa.nombre</w:t>
      </w:r>
      <w:proofErr w:type="spellEnd"/>
      <w:r w:rsidR="00472CE2">
        <w:t>}</w:t>
      </w:r>
    </w:p>
    <w:p w:rsidR="00472CE2" w:rsidRDefault="00472CE2"/>
    <w:p w:rsidR="00472CE2" w:rsidRDefault="00472C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1115"/>
        <w:gridCol w:w="1437"/>
        <w:gridCol w:w="1373"/>
        <w:gridCol w:w="1566"/>
        <w:gridCol w:w="2119"/>
      </w:tblGrid>
      <w:tr w:rsidR="00ED4C85" w:rsidTr="00ED4C85">
        <w:tc>
          <w:tcPr>
            <w:tcW w:w="1290" w:type="dxa"/>
          </w:tcPr>
          <w:p w:rsidR="00ED4C85" w:rsidRDefault="00ED4C85">
            <w:r>
              <w:t>##band=</w:t>
            </w:r>
            <w:proofErr w:type="spellStart"/>
            <w:r>
              <w:t>Apuntes</w:t>
            </w:r>
            <w:proofErr w:type="spellEnd"/>
            <w:r>
              <w:t xml:space="preserve"> </w:t>
            </w:r>
            <w:proofErr w:type="spellStart"/>
            <w:r>
              <w:t>Ampliacion</w:t>
            </w:r>
            <w:proofErr w:type="spellEnd"/>
          </w:p>
        </w:tc>
        <w:tc>
          <w:tcPr>
            <w:tcW w:w="897" w:type="dxa"/>
          </w:tcPr>
          <w:p w:rsidR="00ED4C85" w:rsidRDefault="00ED4C85">
            <w:proofErr w:type="spellStart"/>
            <w:r>
              <w:t>Importe</w:t>
            </w:r>
            <w:proofErr w:type="spellEnd"/>
          </w:p>
        </w:tc>
        <w:tc>
          <w:tcPr>
            <w:tcW w:w="1141" w:type="dxa"/>
          </w:tcPr>
          <w:p w:rsidR="00ED4C85" w:rsidRDefault="00ED4C85">
            <w:proofErr w:type="spellStart"/>
            <w:r>
              <w:t>Num</w:t>
            </w:r>
            <w:proofErr w:type="spellEnd"/>
            <w:r>
              <w:t xml:space="preserve"> </w:t>
            </w:r>
            <w:proofErr w:type="spellStart"/>
            <w:r>
              <w:t>apunte</w:t>
            </w:r>
            <w:proofErr w:type="spellEnd"/>
          </w:p>
        </w:tc>
        <w:tc>
          <w:tcPr>
            <w:tcW w:w="1092" w:type="dxa"/>
          </w:tcPr>
          <w:p w:rsidR="00ED4C85" w:rsidRDefault="00ED4C85">
            <w:proofErr w:type="spellStart"/>
            <w:r>
              <w:t>Debe</w:t>
            </w:r>
            <w:proofErr w:type="spellEnd"/>
            <w:r>
              <w:t xml:space="preserve"> </w:t>
            </w:r>
            <w:proofErr w:type="spellStart"/>
            <w:r>
              <w:t>haber</w:t>
            </w:r>
            <w:proofErr w:type="spellEnd"/>
          </w:p>
        </w:tc>
        <w:tc>
          <w:tcPr>
            <w:tcW w:w="1239" w:type="dxa"/>
          </w:tcPr>
          <w:p w:rsidR="00ED4C85" w:rsidRDefault="00ED4C85">
            <w:proofErr w:type="spellStart"/>
            <w:r>
              <w:t>Asiento.Fecha</w:t>
            </w:r>
            <w:proofErr w:type="spellEnd"/>
          </w:p>
        </w:tc>
        <w:tc>
          <w:tcPr>
            <w:tcW w:w="1657" w:type="dxa"/>
          </w:tcPr>
          <w:p w:rsidR="00ED4C85" w:rsidRDefault="00ED4C85">
            <w:proofErr w:type="spellStart"/>
            <w:r>
              <w:t>Asiento.Num</w:t>
            </w:r>
            <w:proofErr w:type="spellEnd"/>
            <w:r>
              <w:t xml:space="preserve"> </w:t>
            </w:r>
            <w:proofErr w:type="spellStart"/>
            <w:r>
              <w:t>asiento</w:t>
            </w:r>
            <w:proofErr w:type="spellEnd"/>
          </w:p>
        </w:tc>
      </w:tr>
      <w:tr w:rsidR="00ED4C85" w:rsidTr="00ED4C85">
        <w:tc>
          <w:tcPr>
            <w:tcW w:w="1290" w:type="dxa"/>
          </w:tcPr>
          <w:p w:rsidR="00ED4C85" w:rsidRDefault="00ED4C85">
            <w:r>
              <w:t>${</w:t>
            </w:r>
            <w:proofErr w:type="spellStart"/>
            <w:r>
              <w:t>ampliacion</w:t>
            </w:r>
            <w:proofErr w:type="spellEnd"/>
            <w:r>
              <w:t>}</w:t>
            </w:r>
          </w:p>
        </w:tc>
        <w:tc>
          <w:tcPr>
            <w:tcW w:w="897" w:type="dxa"/>
          </w:tcPr>
          <w:p w:rsidR="00ED4C85" w:rsidRDefault="00ED4C85">
            <w:r>
              <w:t>${</w:t>
            </w:r>
            <w:proofErr w:type="spellStart"/>
            <w:r>
              <w:t>importe</w:t>
            </w:r>
            <w:proofErr w:type="spellEnd"/>
            <w:r>
              <w:t>}</w:t>
            </w:r>
          </w:p>
        </w:tc>
        <w:tc>
          <w:tcPr>
            <w:tcW w:w="1141" w:type="dxa"/>
          </w:tcPr>
          <w:p w:rsidR="00ED4C85" w:rsidRDefault="00ED4C85">
            <w:r>
              <w:t>${</w:t>
            </w:r>
            <w:proofErr w:type="spellStart"/>
            <w:r>
              <w:t>numApunte</w:t>
            </w:r>
            <w:proofErr w:type="spellEnd"/>
            <w:r>
              <w:t>}</w:t>
            </w:r>
          </w:p>
        </w:tc>
        <w:tc>
          <w:tcPr>
            <w:tcW w:w="1092" w:type="dxa"/>
          </w:tcPr>
          <w:p w:rsidR="00ED4C85" w:rsidRDefault="00ED4C85">
            <w:r>
              <w:t>${</w:t>
            </w:r>
            <w:proofErr w:type="spellStart"/>
            <w:r>
              <w:t>debeHaber</w:t>
            </w:r>
            <w:proofErr w:type="spellEnd"/>
            <w:r>
              <w:t>}</w:t>
            </w:r>
          </w:p>
        </w:tc>
        <w:tc>
          <w:tcPr>
            <w:tcW w:w="1239" w:type="dxa"/>
          </w:tcPr>
          <w:p w:rsidR="00ED4C85" w:rsidRDefault="00ED4C85">
            <w:r>
              <w:t>${</w:t>
            </w:r>
            <w:proofErr w:type="spellStart"/>
            <w:r>
              <w:t>asiento.fecha</w:t>
            </w:r>
            <w:proofErr w:type="spellEnd"/>
            <w:r>
              <w:t>}</w:t>
            </w:r>
          </w:p>
        </w:tc>
        <w:tc>
          <w:tcPr>
            <w:tcW w:w="1657" w:type="dxa"/>
          </w:tcPr>
          <w:p w:rsidR="00ED4C85" w:rsidRDefault="00ED4C85">
            <w:r>
              <w:t>${</w:t>
            </w:r>
            <w:proofErr w:type="spellStart"/>
            <w:r>
              <w:t>asiento.numAsiento</w:t>
            </w:r>
            <w:proofErr w:type="spellEnd"/>
            <w:r>
              <w:t>}</w:t>
            </w:r>
          </w:p>
        </w:tc>
      </w:tr>
    </w:tbl>
    <w:p w:rsidR="0050455D" w:rsidRDefault="0050455D"/>
    <w:sectPr w:rsidR="005045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838BD"/>
    <w:rsid w:val="00043763"/>
    <w:rsid w:val="001060A7"/>
    <w:rsid w:val="00417435"/>
    <w:rsid w:val="00472CE2"/>
    <w:rsid w:val="004D5201"/>
    <w:rsid w:val="0050455D"/>
    <w:rsid w:val="008838BD"/>
    <w:rsid w:val="00AA352B"/>
    <w:rsid w:val="00ED4C85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6160B-D10D-446C-AA07-E03E3C44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Conti</cp:lastModifiedBy>
  <cp:revision>10</cp:revision>
  <dcterms:created xsi:type="dcterms:W3CDTF">2021-12-04T06:15:00Z</dcterms:created>
  <dcterms:modified xsi:type="dcterms:W3CDTF">2021-12-04T06:36:00Z</dcterms:modified>
</cp:coreProperties>
</file>